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598-10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</w:t>
      </w:r>
      <w:r>
        <w:rPr>
          <w:rFonts w:ascii="Times New Roman" w:eastAsia="Times New Roman" w:hAnsi="Times New Roman" w:cs="Times New Roman"/>
          <w:sz w:val="28"/>
          <w:szCs w:val="28"/>
        </w:rPr>
        <w:t>Фариза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Абдукаюмовича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Ахмедов Ф.А. 10.01.2024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58623102501</w:t>
      </w:r>
      <w:r>
        <w:rPr>
          <w:rFonts w:ascii="Times New Roman" w:eastAsia="Times New Roman" w:hAnsi="Times New Roman" w:cs="Times New Roman"/>
          <w:sz w:val="28"/>
          <w:szCs w:val="28"/>
        </w:rPr>
        <w:t>3561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25.10.2023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почтового отправления,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Ахмедов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Ф.А.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№ 188108862409200</w:t>
      </w:r>
      <w:r>
        <w:rPr>
          <w:rFonts w:ascii="Times New Roman" w:eastAsia="Times New Roman" w:hAnsi="Times New Roman" w:cs="Times New Roman"/>
          <w:sz w:val="28"/>
          <w:szCs w:val="28"/>
        </w:rPr>
        <w:t>24973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 18810586231025013561от 25.10.2023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Ф.А.,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Ахмедова </w:t>
      </w:r>
      <w:r>
        <w:rPr>
          <w:rFonts w:ascii="Times New Roman" w:eastAsia="Times New Roman" w:hAnsi="Times New Roman" w:cs="Times New Roman"/>
          <w:sz w:val="28"/>
          <w:szCs w:val="28"/>
        </w:rPr>
        <w:t>Фариза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Абдукаюмовича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3312420167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331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2rplc-20">
    <w:name w:val="cat-UserDefined grp-32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